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EH&amp;S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TAGOUT    </w:t>
      </w:r>
      <w:r>
        <w:t xml:space="preserve">   LOCKOUT    </w:t>
      </w:r>
      <w:r>
        <w:t xml:space="preserve">   HAZARDOUS    </w:t>
      </w:r>
      <w:r>
        <w:t xml:space="preserve">   FLAMMABLE    </w:t>
      </w:r>
      <w:r>
        <w:t xml:space="preserve">   HAZCOMM    </w:t>
      </w:r>
      <w:r>
        <w:t xml:space="preserve">   HMIS LABEL    </w:t>
      </w:r>
      <w:r>
        <w:t xml:space="preserve">   PPE    </w:t>
      </w:r>
      <w:r>
        <w:t xml:space="preserve">   SDS    </w:t>
      </w:r>
      <w:r>
        <w:t xml:space="preserve">   NOISE    </w:t>
      </w:r>
      <w:r>
        <w:t xml:space="preserve">   OSHA    </w:t>
      </w:r>
      <w:r>
        <w:t xml:space="preserve">   HEALTH    </w:t>
      </w:r>
      <w:r>
        <w:t xml:space="preserve">   SAFETY SHOES    </w:t>
      </w:r>
      <w:r>
        <w:t xml:space="preserve">   ENVIRONMENT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EH&amp;S</dc:title>
  <dcterms:created xsi:type="dcterms:W3CDTF">2021-10-11T06:01:30Z</dcterms:created>
  <dcterms:modified xsi:type="dcterms:W3CDTF">2021-10-11T06:01:30Z</dcterms:modified>
</cp:coreProperties>
</file>