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EIKENHOF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BLUE    </w:t>
      </w:r>
      <w:r>
        <w:t xml:space="preserve">   COMPASSION    </w:t>
      </w:r>
      <w:r>
        <w:t xml:space="preserve">   DILIGENCE    </w:t>
      </w:r>
      <w:r>
        <w:t xml:space="preserve">   DREAMCATCHER    </w:t>
      </w:r>
      <w:r>
        <w:t xml:space="preserve">   EIKIEWEEK    </w:t>
      </w:r>
      <w:r>
        <w:t xml:space="preserve">   FLORENCE    </w:t>
      </w:r>
      <w:r>
        <w:t xml:space="preserve">   GANG PAKKIE    </w:t>
      </w:r>
      <w:r>
        <w:t xml:space="preserve">   GANGKAMP    </w:t>
      </w:r>
      <w:r>
        <w:t xml:space="preserve">   GAR    </w:t>
      </w:r>
      <w:r>
        <w:t xml:space="preserve">   GREEN    </w:t>
      </w:r>
      <w:r>
        <w:t xml:space="preserve">   GUARDIAN ANGEL    </w:t>
      </w:r>
      <w:r>
        <w:t xml:space="preserve">   HIGH TEA    </w:t>
      </w:r>
      <w:r>
        <w:t xml:space="preserve">   HOME    </w:t>
      </w:r>
      <w:r>
        <w:t xml:space="preserve">   HOUSE COMMITTEE    </w:t>
      </w:r>
      <w:r>
        <w:t xml:space="preserve">   INITIATIVE    </w:t>
      </w:r>
      <w:r>
        <w:t xml:space="preserve">   JESTER    </w:t>
      </w:r>
      <w:r>
        <w:t xml:space="preserve">   KOUEKOEI    </w:t>
      </w:r>
      <w:r>
        <w:t xml:space="preserve">   LIGHTHOUSE    </w:t>
      </w:r>
      <w:r>
        <w:t xml:space="preserve">   MADHATTER    </w:t>
      </w:r>
      <w:r>
        <w:t xml:space="preserve">   MCLAUGLIN    </w:t>
      </w:r>
      <w:r>
        <w:t xml:space="preserve">   MISS PRUDENCE    </w:t>
      </w:r>
      <w:r>
        <w:t xml:space="preserve">   OCEAN    </w:t>
      </w:r>
      <w:r>
        <w:t xml:space="preserve">   PARIS    </w:t>
      </w:r>
      <w:r>
        <w:t xml:space="preserve">   PINK    </w:t>
      </w:r>
      <w:r>
        <w:t xml:space="preserve">   PRIDE    </w:t>
      </w:r>
      <w:r>
        <w:t xml:space="preserve">   PRIMARIA    </w:t>
      </w:r>
      <w:r>
        <w:t xml:space="preserve">   PURPLE    </w:t>
      </w:r>
      <w:r>
        <w:t xml:space="preserve">   RED    </w:t>
      </w:r>
      <w:r>
        <w:t xml:space="preserve">   UNITY    </w:t>
      </w:r>
      <w:r>
        <w:t xml:space="preserve">   WEES WIE JY 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EIKENHOF WORD SEARCH</dc:title>
  <dcterms:created xsi:type="dcterms:W3CDTF">2021-10-11T06:03:11Z</dcterms:created>
  <dcterms:modified xsi:type="dcterms:W3CDTF">2021-10-11T06:03:11Z</dcterms:modified>
</cp:coreProperties>
</file>