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convince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comparison that does not use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words that contradict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Untranslatable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Repeated Vowel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to..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Informational passage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BOOM! POP!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Human like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Matching beginning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magical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story to prove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grouping of lines in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comparison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story that explains the unexplainable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have a dream...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Words of the wise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ELAR Crossword Puzzle</dc:title>
  <dcterms:created xsi:type="dcterms:W3CDTF">2021-10-11T06:04:58Z</dcterms:created>
  <dcterms:modified xsi:type="dcterms:W3CDTF">2021-10-11T06:04:58Z</dcterms:modified>
</cp:coreProperties>
</file>