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ELAR Vocab: And Then There Were None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Covert    </w:t>
      </w:r>
      <w:r>
        <w:t xml:space="preserve">   Deferential    </w:t>
      </w:r>
      <w:r>
        <w:t xml:space="preserve">   Concur    </w:t>
      </w:r>
      <w:r>
        <w:t xml:space="preserve">   Squall    </w:t>
      </w:r>
      <w:r>
        <w:t xml:space="preserve">   Brazen    </w:t>
      </w:r>
      <w:r>
        <w:t xml:space="preserve">   Brusque    </w:t>
      </w:r>
      <w:r>
        <w:t xml:space="preserve">   Capricious    </w:t>
      </w:r>
      <w:r>
        <w:t xml:space="preserve">   Replete    </w:t>
      </w:r>
      <w:r>
        <w:t xml:space="preserve">   Vehement    </w:t>
      </w:r>
      <w:r>
        <w:t xml:space="preserve">   Rancor    </w:t>
      </w:r>
      <w:r>
        <w:t xml:space="preserve">   Beckon    </w:t>
      </w:r>
      <w:r>
        <w:t xml:space="preserve">   Gait    </w:t>
      </w:r>
      <w:r>
        <w:t xml:space="preserve">   Incoherent    </w:t>
      </w:r>
      <w:r>
        <w:t xml:space="preserve">   Ruminate    </w:t>
      </w:r>
      <w:r>
        <w:t xml:space="preserve">   Surreptitious    </w:t>
      </w:r>
      <w:r>
        <w:t xml:space="preserve">   Solicitude    </w:t>
      </w:r>
      <w:r>
        <w:t xml:space="preserve">   Impromptu    </w:t>
      </w:r>
      <w:r>
        <w:t xml:space="preserve">   Ascertain    </w:t>
      </w:r>
      <w:r>
        <w:t xml:space="preserve">   Malicious    </w:t>
      </w:r>
      <w:r>
        <w:t xml:space="preserve">   Incomprehensible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ELAR Vocab: And Then There Were None</dc:title>
  <dcterms:created xsi:type="dcterms:W3CDTF">2021-10-11T06:04:17Z</dcterms:created>
  <dcterms:modified xsi:type="dcterms:W3CDTF">2021-10-11T06:04:17Z</dcterms:modified>
</cp:coreProperties>
</file>