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ELA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did wally want Phil to jump?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injury did Wally face?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Nelvin is supposed to be in __ grade.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Skate boarding is...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Tony hawk made history when he landed 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they get from there website sponcor?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What's Lisa's skater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What's Phil's skater name?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 the filmer of the crew?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girl in the books name is...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brothers does wally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website sponcor paid__ per hit.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the security guards problem?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Name of the pro skater behind super save?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</dc:title>
  <dcterms:created xsi:type="dcterms:W3CDTF">2021-10-11T06:03:29Z</dcterms:created>
  <dcterms:modified xsi:type="dcterms:W3CDTF">2021-10-11T06:03:29Z</dcterms:modified>
</cp:coreProperties>
</file>