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ELA Final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made of two or more independent clauses and one or more dependent clauses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Subject of a sentence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word that connects clauses or sentence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Compound pronoun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Clauses that cant stand alone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Object of a sentence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dependent clause that acts like a noun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Possessive pronouns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word that describes an action , state of being, or event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Vague pronoun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word that modifies or describes the quality of a verb, adjective, or another adverb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Verb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word that modifies or describes the quality of a noun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Conjunction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word that identifies a person, place, or 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Compound complex sentence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word or group of words that shows direction, location, or time, or introduces an object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Inappropriate shift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words that includes at least a subject and a verb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Adverb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word that takes the place of a noun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Clauses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thing that does something in a sentence or the thing that is something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Participle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thing that something happens 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Reflexive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Shows that something belongs to someone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Pronoun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Using the wrong pronoun to replace a noun, there are two kinds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Gerunds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where its not clear what the pronoun is replacing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Dependent clauses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combination of pronouns  used as the subject or object of a sentence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Noun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word or phrase that refers back to itself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Noun clause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verb that turns into a noun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Preposition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verb that turns into an adjective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Adjective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Final </dc:title>
  <dcterms:created xsi:type="dcterms:W3CDTF">2021-10-11T06:05:22Z</dcterms:created>
  <dcterms:modified xsi:type="dcterms:W3CDTF">2021-10-11T06:05:22Z</dcterms:modified>
</cp:coreProperties>
</file>