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ELA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tone    </w:t>
      </w:r>
      <w:r>
        <w:t xml:space="preserve">   onomatopoeia    </w:t>
      </w:r>
      <w:r>
        <w:t xml:space="preserve">   alliteration    </w:t>
      </w:r>
      <w:r>
        <w:t xml:space="preserve">   purpose    </w:t>
      </w:r>
      <w:r>
        <w:t xml:space="preserve">   second    </w:t>
      </w:r>
      <w:r>
        <w:t xml:space="preserve">   first    </w:t>
      </w:r>
      <w:r>
        <w:t xml:space="preserve">   hyperbole    </w:t>
      </w:r>
      <w:r>
        <w:t xml:space="preserve">   centralidea    </w:t>
      </w:r>
      <w:r>
        <w:t xml:space="preserve">   theme    </w:t>
      </w:r>
      <w:r>
        <w:t xml:space="preserve">   setting    </w:t>
      </w:r>
      <w:r>
        <w:t xml:space="preserve">   mood    </w:t>
      </w:r>
      <w:r>
        <w:t xml:space="preserve">   Solution    </w:t>
      </w:r>
      <w:r>
        <w:t xml:space="preserve">   Problem    </w:t>
      </w:r>
      <w:r>
        <w:t xml:space="preserve">   Character    </w:t>
      </w:r>
      <w:r>
        <w:t xml:space="preserve">   Effect    </w:t>
      </w:r>
      <w:r>
        <w:t xml:space="preserve">   Cause    </w:t>
      </w:r>
      <w:r>
        <w:t xml:space="preserve">   Perspective    </w:t>
      </w:r>
      <w:r>
        <w:t xml:space="preserve">   Point of View    </w:t>
      </w:r>
      <w:r>
        <w:t xml:space="preserve">   Convey    </w:t>
      </w:r>
      <w:r>
        <w:t xml:space="preserve">   Metaphor    </w:t>
      </w:r>
      <w:r>
        <w:t xml:space="preserve">   Simile    </w:t>
      </w:r>
      <w:r>
        <w:t xml:space="preserve">   Personification    </w:t>
      </w:r>
      <w:r>
        <w:t xml:space="preserve">   Contrast    </w:t>
      </w:r>
      <w:r>
        <w:t xml:space="preserve">   Compare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Vocabulary</dc:title>
  <dcterms:created xsi:type="dcterms:W3CDTF">2021-10-11T06:05:55Z</dcterms:created>
  <dcterms:modified xsi:type="dcterms:W3CDTF">2021-10-11T06:05:55Z</dcterms:modified>
</cp:coreProperties>
</file>