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reminded    </w:t>
      </w:r>
      <w:r>
        <w:t xml:space="preserve">   fortunate    </w:t>
      </w:r>
      <w:r>
        <w:t xml:space="preserve">   immediately    </w:t>
      </w:r>
      <w:r>
        <w:t xml:space="preserve">   stray    </w:t>
      </w:r>
      <w:r>
        <w:t xml:space="preserve">   hollered    </w:t>
      </w:r>
      <w:r>
        <w:t xml:space="preserve">   employee    </w:t>
      </w:r>
      <w:r>
        <w:t xml:space="preserve">   exception    </w:t>
      </w:r>
      <w:r>
        <w:t xml:space="preserve">   distracted    </w:t>
      </w:r>
      <w:r>
        <w:t xml:space="preserve">   suffering    </w:t>
      </w:r>
      <w:r>
        <w:t xml:space="preserve">   baptist    </w:t>
      </w:r>
      <w:r>
        <w:t xml:space="preserve">   trotting    </w:t>
      </w:r>
      <w:r>
        <w:t xml:space="preserve">   insult    </w:t>
      </w:r>
      <w:r>
        <w:t xml:space="preserve">   limping    </w:t>
      </w:r>
      <w:r>
        <w:t xml:space="preserve">   understand    </w:t>
      </w:r>
      <w:r>
        <w:t xml:space="preserve">   trailer    </w:t>
      </w:r>
      <w:r>
        <w:t xml:space="preserve">   concern    </w:t>
      </w:r>
      <w:r>
        <w:t xml:space="preserve">   missionary    </w:t>
      </w:r>
      <w:r>
        <w:t xml:space="preserve">   matted    </w:t>
      </w:r>
      <w:r>
        <w:t xml:space="preserve">   fluttered    </w:t>
      </w:r>
      <w:r>
        <w:t xml:space="preserve">   preacher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Words</dc:title>
  <dcterms:created xsi:type="dcterms:W3CDTF">2021-10-11T06:04:11Z</dcterms:created>
  <dcterms:modified xsi:type="dcterms:W3CDTF">2021-10-11T06:04:11Z</dcterms:modified>
</cp:coreProperties>
</file>