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ELECTRICAL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. A _________ has two pn junctions.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purpose of a parallel circuit resonance is to magnify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FM radio receiver which is tuned to a 91.6 MHz broadcast station may receive an image frequency of __________ MHz.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differential amplifier has a differential gain of 20,000 . CMRR=80 dB. The common mode gain is given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At room temperature the current in an intrinsic semiconductor is due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. The universal gate is ………………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 telegraphy the most commonly used modulation system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frequency range of 300 kHz to 3000 kHz is known as_________frequency.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The product of apparent power and cosine of the phase angle between circuit voltage and current 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For attenuation of high frequencies we should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double energy transient occur in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Using DeMorgan’s Theorem we can convert any AND-OR structure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horizontal intercept of dc load line is the same as ideal _______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effective channel length of a MOSFET in a saturation decreases with increase in ______ voltage.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debouncing circuit is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most commonly used semiconductor material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octal equivalent of the binary number: 10111101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________ is like a bidirectional SCR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number of interrupt lines in 8085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The safest value of current the human body can carry for more than 3 second 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</dc:title>
  <dcterms:created xsi:type="dcterms:W3CDTF">2021-10-11T06:05:38Z</dcterms:created>
  <dcterms:modified xsi:type="dcterms:W3CDTF">2021-10-11T06:05:38Z</dcterms:modified>
</cp:coreProperties>
</file>