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ELECTRICITY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VOLT    </w:t>
      </w:r>
      <w:r>
        <w:t xml:space="preserve">   INSULATOR    </w:t>
      </w:r>
      <w:r>
        <w:t xml:space="preserve">   MOTOR    </w:t>
      </w:r>
      <w:r>
        <w:t xml:space="preserve">   ELECTROLYE    </w:t>
      </w:r>
      <w:r>
        <w:t xml:space="preserve">   TUNGSTEN    </w:t>
      </w:r>
      <w:r>
        <w:t xml:space="preserve">   BATTERY    </w:t>
      </w:r>
      <w:r>
        <w:t xml:space="preserve">   SERIES    </w:t>
      </w:r>
      <w:r>
        <w:t xml:space="preserve">   PARALLEL    </w:t>
      </w:r>
      <w:r>
        <w:t xml:space="preserve">   CONDUCTOR    </w:t>
      </w:r>
      <w:r>
        <w:t xml:space="preserve">   LIGHTING    </w:t>
      </w:r>
      <w:r>
        <w:t xml:space="preserve">   TURBINE    </w:t>
      </w:r>
      <w:r>
        <w:t xml:space="preserve">   GENERATOR    </w:t>
      </w:r>
      <w:r>
        <w:t xml:space="preserve">   STATIC    </w:t>
      </w:r>
      <w:r>
        <w:t xml:space="preserve">   CURRENT    </w:t>
      </w:r>
      <w:r>
        <w:t xml:space="preserve">   NEUTRON    </w:t>
      </w:r>
      <w:r>
        <w:t xml:space="preserve">   BULB    </w:t>
      </w:r>
      <w:r>
        <w:t xml:space="preserve">   SWITCH    </w:t>
      </w:r>
      <w:r>
        <w:t xml:space="preserve">   CONDENSER    </w:t>
      </w:r>
      <w:r>
        <w:t xml:space="preserve">   CIRCUIT    </w:t>
      </w:r>
      <w:r>
        <w:t xml:space="preserve">   COMPASS    </w:t>
      </w:r>
      <w:r>
        <w:t xml:space="preserve">   CHARGE    </w:t>
      </w:r>
      <w:r>
        <w:t xml:space="preserve">   FARADAY    </w:t>
      </w:r>
      <w:r>
        <w:t xml:space="preserve">   DIODE    </w:t>
      </w:r>
      <w:r>
        <w:t xml:space="preserve">   ELECTRICITY    </w:t>
      </w:r>
      <w:r>
        <w:t xml:space="preserve">   AMBER    </w:t>
      </w:r>
      <w:r>
        <w:t xml:space="preserve">   ElECTROMAGNET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</dc:title>
  <dcterms:created xsi:type="dcterms:W3CDTF">2021-10-11T06:05:44Z</dcterms:created>
  <dcterms:modified xsi:type="dcterms:W3CDTF">2021-10-11T06:05:44Z</dcterms:modified>
</cp:coreProperties>
</file>