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ELECTRICITY AND MAGNETISM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an electrical machine that converts electrical energy into mechanical energy.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soft metal core made into a magnet by the passage of electric current through a coil surrounding 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flow of electric charge. In electric circuits this charge is often carried by moving electrons in a wire.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refusal to accept or comply with something; the attempt to prevent something by action or argument.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each of the points near the extremities of the axis of rotation of the earth or another celestial body where a magnetic needle dips vertically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 piece of iron that has its component atoms so ordered that the material exhibits properties of magnetism, such as attracting other iron-containing objects or aligning itself in an external magnetic field.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region around a magnetic material or a moving electric charge within which the force of magnetism acts.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material whose internal electric charges do not flow freely; very little electric current will flow through it under the influence of an electric field.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 the highest taxonomic rank of organisms in the three-domain system of taxonomy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cylindrical coil of wire acting as a magnet when carrying electric current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 the release and transmission of electricity in an applied electric field through a medium such as a gas. Several types of electric discharges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 closed circuit in which the current divides into two or more paths before recombining to complete the circuit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Things that are negatively charged and things that are positively charged pull on (attract) each other.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 a substance in which electrical charge carriers, usually electrons, move easily from atom to atom with the application of voltag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 machine that converts one form of energy into another, especially mechanical energy into electrical energy, as a dynamo, or electrical energy into sound, as an acoustic generator.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interaction of electric currents or fields and magnetic fields.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region around a charged particle or object within which a force would be exerted on other charged particles or objects.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 electromotive force or potential difference expressed in volts.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sistors are arranged in a chain, so the current has only one path to take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stationary electric charge, typically produced by friction, that causes sparks or crackling or the attraction of dust or hair.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ELECTRICITY AND MAGNETISM</dc:title>
  <dcterms:created xsi:type="dcterms:W3CDTF">2021-10-11T06:05:47Z</dcterms:created>
  <dcterms:modified xsi:type="dcterms:W3CDTF">2021-10-11T06:05:47Z</dcterms:modified>
</cp:coreProperties>
</file>