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electric circuit with only one path through which charge can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Voltage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opposition to the flow of electric charges in a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turns lights on and off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____=work/time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 of energy resulting from existence of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Series or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Does not conduct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Law states a relationship between voltage, current, and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electric current in which the flow of electric charge stays flowing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electric circuit with two or more paths through which charges can flow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electric current in which the flow of electric charge periodically reverses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Representation of elements using abstract symbols instead of realistic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 unit:A and for short, "amp"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unit of energy equivalent to one kilowatt of power sustained for one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Without this, a circuit would not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Conducts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Positive or 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V=IR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___=IR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Electricity flows between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Unit of electric charge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2021-10-11T06:05:05Z</dcterms:created>
  <dcterms:modified xsi:type="dcterms:W3CDTF">2021-10-11T06:05:05Z</dcterms:modified>
</cp:coreProperties>
</file>