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ELEMENTS &amp; COMPOUNDS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SHELLS    </w:t>
      </w:r>
      <w:r>
        <w:t xml:space="preserve">   MASSNUMBER    </w:t>
      </w:r>
      <w:r>
        <w:t xml:space="preserve">   ATOMICNUMBER    </w:t>
      </w:r>
      <w:r>
        <w:t xml:space="preserve">   SUBATOMICPARTICLES    </w:t>
      </w:r>
      <w:r>
        <w:t xml:space="preserve">   NEUTRON    </w:t>
      </w:r>
      <w:r>
        <w:t xml:space="preserve">   PROTON    </w:t>
      </w:r>
      <w:r>
        <w:t xml:space="preserve">   ELECTRON    </w:t>
      </w:r>
      <w:r>
        <w:t xml:space="preserve">   ALLOYS    </w:t>
      </w:r>
      <w:r>
        <w:t xml:space="preserve">   MIXTURES    </w:t>
      </w:r>
      <w:r>
        <w:t xml:space="preserve">   LATTICES    </w:t>
      </w:r>
      <w:r>
        <w:t xml:space="preserve">   MOLECULAR    </w:t>
      </w:r>
      <w:r>
        <w:t xml:space="preserve">   MONATOMIC    </w:t>
      </w:r>
      <w:r>
        <w:t xml:space="preserve">   BRITTLE    </w:t>
      </w:r>
      <w:r>
        <w:t xml:space="preserve">   DUCTILE    </w:t>
      </w:r>
      <w:r>
        <w:t xml:space="preserve">   MALLEABLE    </w:t>
      </w:r>
      <w:r>
        <w:t xml:space="preserve">   NONMETALLIC    </w:t>
      </w:r>
      <w:r>
        <w:t xml:space="preserve">   METALLIC    </w:t>
      </w:r>
      <w:r>
        <w:t xml:space="preserve">   SUBSTANCES    </w:t>
      </w:r>
      <w:r>
        <w:t xml:space="preserve">   ATOMS    </w:t>
      </w:r>
      <w:r>
        <w:t xml:space="preserve">   COMPOUNDS    </w:t>
      </w:r>
      <w:r>
        <w:t xml:space="preserve">   CALCIUM    </w:t>
      </w:r>
      <w:r>
        <w:t xml:space="preserve">   POTASSIUM    </w:t>
      </w:r>
      <w:r>
        <w:t xml:space="preserve">   ARGON    </w:t>
      </w:r>
      <w:r>
        <w:t xml:space="preserve">   CHLORINE    </w:t>
      </w:r>
      <w:r>
        <w:t xml:space="preserve">   SULFUR    </w:t>
      </w:r>
      <w:r>
        <w:t xml:space="preserve">   PHOSPHORUS    </w:t>
      </w:r>
      <w:r>
        <w:t xml:space="preserve">   SILICON    </w:t>
      </w:r>
      <w:r>
        <w:t xml:space="preserve">   ALUMINUM    </w:t>
      </w:r>
      <w:r>
        <w:t xml:space="preserve">   MAGNESIUM    </w:t>
      </w:r>
      <w:r>
        <w:t xml:space="preserve">   SODIUM    </w:t>
      </w:r>
      <w:r>
        <w:t xml:space="preserve">   NEON    </w:t>
      </w:r>
      <w:r>
        <w:t xml:space="preserve">   FLURINE    </w:t>
      </w:r>
      <w:r>
        <w:t xml:space="preserve">   OXYGEN    </w:t>
      </w:r>
      <w:r>
        <w:t xml:space="preserve">   NITROGEN    </w:t>
      </w:r>
      <w:r>
        <w:t xml:space="preserve">   CARBON    </w:t>
      </w:r>
      <w:r>
        <w:t xml:space="preserve">   BORON    </w:t>
      </w:r>
      <w:r>
        <w:t xml:space="preserve">   BERYLLIUM    </w:t>
      </w:r>
      <w:r>
        <w:t xml:space="preserve">   LITHIUM    </w:t>
      </w:r>
      <w:r>
        <w:t xml:space="preserve">   HELIUM    </w:t>
      </w:r>
      <w:r>
        <w:t xml:space="preserve">   HYDROGEN    </w:t>
      </w:r>
      <w:r>
        <w:t xml:space="preserve">   ELEMENT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&amp; COMPOUNDS</dc:title>
  <dcterms:created xsi:type="dcterms:W3CDTF">2021-10-11T06:06:43Z</dcterms:created>
  <dcterms:modified xsi:type="dcterms:W3CDTF">2021-10-11T06:06:43Z</dcterms:modified>
</cp:coreProperties>
</file>