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OUR BUSINESS</w:t>
      </w:r>
    </w:p>
    <w:p>
      <w:pPr>
        <w:pStyle w:val="Questions"/>
      </w:pPr>
      <w:r>
        <w:t xml:space="preserve">1. AROTN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EPMTGNI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PIG RNIO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TNEIMILE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ILAAKL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TEECLROCILYT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DSEEKFOCT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DASO HAS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OCZINR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NTATUIIM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OUR BUSINESS</dc:title>
  <dcterms:created xsi:type="dcterms:W3CDTF">2021-10-11T06:07:42Z</dcterms:created>
  <dcterms:modified xsi:type="dcterms:W3CDTF">2021-10-11T06:07:42Z</dcterms:modified>
</cp:coreProperties>
</file>