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ELISHA AND THE SHUNAMMITE WOMAN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Elisha was a ---------- of God.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-------------- of the Shunammite woman to Elisha was a gift from God.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This room would have a bed, table, chair and a lamp so that he can have a place to -------- God's word and  rest comfortably.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When the Shunammite woman caught a glimpse of Elisha she invited him to her house for -----------.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As he traveled he didn't have places to stay, so most nights he spent the night on the ----------- under the starry sky.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One day Elisha passed through the village of ----------.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time that Elisha spent with the woman and her husband grew into a deep 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woman and her husband also received a ------------.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While pondering what Elisha's travels might be like she had an ---------.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At first he said no, because he did not want to cause her any ------------.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AS they visited with Elisha they heard of the work ________ was doing in the surrounding towns and villages.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And she said to her husband, "look I know that this is a --------- man of God.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She said, "Please, let's build him a --------- on the roof of our house.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ELISHA AND THE SHUNAMMITE WOMAN</dc:title>
  <dcterms:created xsi:type="dcterms:W3CDTF">2021-10-11T06:08:39Z</dcterms:created>
  <dcterms:modified xsi:type="dcterms:W3CDTF">2021-10-11T06:08:39Z</dcterms:modified>
</cp:coreProperties>
</file>