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unfaithful    </w:t>
      </w:r>
      <w:r>
        <w:t xml:space="preserve">   faithful    </w:t>
      </w:r>
      <w:r>
        <w:t xml:space="preserve">   sign    </w:t>
      </w:r>
      <w:r>
        <w:t xml:space="preserve">   sword    </w:t>
      </w:r>
      <w:r>
        <w:t xml:space="preserve">   die    </w:t>
      </w:r>
      <w:r>
        <w:t xml:space="preserve">   old man    </w:t>
      </w:r>
      <w:r>
        <w:t xml:space="preserve">   despise    </w:t>
      </w:r>
      <w:r>
        <w:t xml:space="preserve">   honor    </w:t>
      </w:r>
      <w:r>
        <w:t xml:space="preserve">   Israelites    </w:t>
      </w:r>
      <w:r>
        <w:t xml:space="preserve">   ephod    </w:t>
      </w:r>
      <w:r>
        <w:t xml:space="preserve">   incense    </w:t>
      </w:r>
      <w:r>
        <w:t xml:space="preserve">   altar    </w:t>
      </w:r>
      <w:r>
        <w:t xml:space="preserve">   priest    </w:t>
      </w:r>
      <w:r>
        <w:t xml:space="preserve">   intercede    </w:t>
      </w:r>
      <w:r>
        <w:t xml:space="preserve">   mediate    </w:t>
      </w:r>
      <w:r>
        <w:t xml:space="preserve">   Lord    </w:t>
      </w:r>
      <w:r>
        <w:t xml:space="preserve">   sons    </w:t>
      </w:r>
      <w:r>
        <w:t xml:space="preserve">   father    </w:t>
      </w:r>
      <w:r>
        <w:t xml:space="preserve">   evil    </w:t>
      </w:r>
      <w:r>
        <w:t xml:space="preserve">   sin    </w:t>
      </w:r>
      <w:r>
        <w:t xml:space="preserve">   Shiloh    </w:t>
      </w:r>
      <w:r>
        <w:t xml:space="preserve">   sacrifice    </w:t>
      </w:r>
      <w:r>
        <w:t xml:space="preserve">   Phinehas    </w:t>
      </w:r>
      <w:r>
        <w:t xml:space="preserve">   Hophni    </w:t>
      </w:r>
      <w:r>
        <w:t xml:space="preserve">   Eli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</dc:title>
  <dcterms:created xsi:type="dcterms:W3CDTF">2021-10-11T06:09:30Z</dcterms:created>
  <dcterms:modified xsi:type="dcterms:W3CDTF">2021-10-11T06:09:30Z</dcterms:modified>
</cp:coreProperties>
</file>