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 Vocabulary-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declare    </w:t>
      </w:r>
      <w:r>
        <w:t xml:space="preserve">   innovative    </w:t>
      </w:r>
      <w:r>
        <w:t xml:space="preserve">   analogy    </w:t>
      </w:r>
      <w:r>
        <w:t xml:space="preserve">   antonym    </w:t>
      </w:r>
      <w:r>
        <w:t xml:space="preserve">   aptitude    </w:t>
      </w:r>
      <w:r>
        <w:t xml:space="preserve">   clarify    </w:t>
      </w:r>
      <w:r>
        <w:t xml:space="preserve">   collaborative    </w:t>
      </w:r>
      <w:r>
        <w:t xml:space="preserve">   derive    </w:t>
      </w:r>
      <w:r>
        <w:t xml:space="preserve">   diligent    </w:t>
      </w:r>
      <w:r>
        <w:t xml:space="preserve">   empower    </w:t>
      </w:r>
      <w:r>
        <w:t xml:space="preserve">   inquisitive    </w:t>
      </w:r>
      <w:r>
        <w:t xml:space="preserve">   intimidate    </w:t>
      </w:r>
      <w:r>
        <w:t xml:space="preserve">   reluctant    </w:t>
      </w:r>
      <w:r>
        <w:t xml:space="preserve">   resolve    </w:t>
      </w:r>
      <w:r>
        <w:t xml:space="preserve">   synonym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 Vocabulary- #1</dc:title>
  <dcterms:created xsi:type="dcterms:W3CDTF">2021-10-11T06:07:43Z</dcterms:created>
  <dcterms:modified xsi:type="dcterms:W3CDTF">2021-10-11T06:07:43Z</dcterms:modified>
</cp:coreProperties>
</file>