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ELLRAY JAKES AND THE BEANSTALK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FRIENDS    </w:t>
      </w:r>
      <w:r>
        <w:t xml:space="preserve">   BULLY    </w:t>
      </w:r>
      <w:r>
        <w:t xml:space="preserve">   SCIENTIST    </w:t>
      </w:r>
      <w:r>
        <w:t xml:space="preserve">   DAD    </w:t>
      </w:r>
      <w:r>
        <w:t xml:space="preserve">   MOM    </w:t>
      </w:r>
      <w:r>
        <w:t xml:space="preserve">   THIRD GRADE    </w:t>
      </w:r>
      <w:r>
        <w:t xml:space="preserve">   MS SANCHEZ    </w:t>
      </w:r>
      <w:r>
        <w:t xml:space="preserve">   OAK GLEN    </w:t>
      </w:r>
      <w:r>
        <w:t xml:space="preserve">   STANLEY    </w:t>
      </w:r>
      <w:r>
        <w:t xml:space="preserve">   COREY    </w:t>
      </w:r>
      <w:r>
        <w:t xml:space="preserve">   JARED    </w:t>
      </w:r>
      <w:r>
        <w:t xml:space="preserve">   HENRY    </w:t>
      </w:r>
      <w:r>
        <w:t xml:space="preserve">   ALFIE    </w:t>
      </w:r>
      <w:r>
        <w:t xml:space="preserve">   FOLKTALE    </w:t>
      </w:r>
      <w:r>
        <w:t xml:space="preserve">   KEVIN    </w:t>
      </w:r>
      <w:r>
        <w:t xml:space="preserve">   FLY    </w:t>
      </w:r>
      <w:r>
        <w:t xml:space="preserve">   SKATEBOARD    </w:t>
      </w:r>
      <w:r>
        <w:t xml:space="preserve">   BEANSTALK    </w:t>
      </w:r>
      <w:r>
        <w:t xml:space="preserve">   ELLRAY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ELLRAY JAKES AND THE BEANSTALK</dc:title>
  <dcterms:created xsi:type="dcterms:W3CDTF">2021-10-11T06:09:31Z</dcterms:created>
  <dcterms:modified xsi:type="dcterms:W3CDTF">2021-10-11T06:09:31Z</dcterms:modified>
</cp:coreProperties>
</file>