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ELS continuation training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does this mean, bkSh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Distress Calling Channel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is name of the life 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C,D,M,V,?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Where is the tidal information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VHF message to indicate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a fleet of three, who should check in with ELSM daily?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colour should both indicators on a serviceable lifejacket 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Variation East, Compass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How many fire extinguishers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the day shape for a vessel constraint by her draught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If you cant tie knots?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is the light characteristic of North cardinal mark?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Red over white indicates what vessel ahead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knot should you use to join two ropes of equal diameter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VHF Channel should not be used?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Safety item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White over red indicates what vessel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When do you get there?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 continuation training</dc:title>
  <dcterms:created xsi:type="dcterms:W3CDTF">2021-10-11T06:11:29Z</dcterms:created>
  <dcterms:modified xsi:type="dcterms:W3CDTF">2021-10-11T06:11:29Z</dcterms:modified>
</cp:coreProperties>
</file>