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 IMPERFECTO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hacía    </w:t>
      </w:r>
      <w:r>
        <w:t xml:space="preserve">   estaba    </w:t>
      </w:r>
      <w:r>
        <w:t xml:space="preserve">   bailaba    </w:t>
      </w:r>
      <w:r>
        <w:t xml:space="preserve">   cantaba    </w:t>
      </w:r>
      <w:r>
        <w:t xml:space="preserve">   cocinaban    </w:t>
      </w:r>
      <w:r>
        <w:t xml:space="preserve">   cocinaba    </w:t>
      </w:r>
      <w:r>
        <w:t xml:space="preserve">   comía    </w:t>
      </w:r>
      <w:r>
        <w:t xml:space="preserve">   escuchaba    </w:t>
      </w:r>
      <w:r>
        <w:t xml:space="preserve">   trabajaba    </w:t>
      </w:r>
      <w:r>
        <w:t xml:space="preserve">   miraba    </w:t>
      </w:r>
      <w:r>
        <w:t xml:space="preserve">   hablaban    </w:t>
      </w:r>
      <w:r>
        <w:t xml:space="preserve">   bebía    </w:t>
      </w:r>
      <w:r>
        <w:t xml:space="preserve">   eras    </w:t>
      </w:r>
      <w:r>
        <w:t xml:space="preserve">   éramos    </w:t>
      </w:r>
      <w:r>
        <w:t xml:space="preserve">   llegaba    </w:t>
      </w:r>
      <w:r>
        <w:t xml:space="preserve">   íbamos    </w:t>
      </w:r>
      <w:r>
        <w:t xml:space="preserve">   era    </w:t>
      </w:r>
      <w:r>
        <w:t xml:space="preserve">   tenía    </w:t>
      </w:r>
      <w:r>
        <w:t xml:space="preserve">   Esperábamos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IMPERFECTO</dc:title>
  <dcterms:created xsi:type="dcterms:W3CDTF">2021-10-11T06:03:28Z</dcterms:created>
  <dcterms:modified xsi:type="dcterms:W3CDTF">2021-10-11T06:03:28Z</dcterms:modified>
</cp:coreProperties>
</file>