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VUELO Y EL CONDICIONAL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piloto hizo un ___________ a los pasajeros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Conjugate "poder" in the "ellos, ellas, uds.".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Cerca del aseo es la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___________ distribuyó los auriculares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 tuve que hacer_______ y yo tomé dos aviones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___________ (ir) a la fiesta de su cumpleaños pero no tengo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Ella puso su bebida en la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conditional tense has the same endings as -ER and -IR in the ________ 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piloto, el co-piloto y la azafata forman la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ti te __________ (gustar) esta joya pero no lo puedes comprar porque no tienes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Ella ______ (ir) a la escuela pero está enferma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endings for -AR, -ER, and -IR verbs are (la misma / diferente)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 _________ (tener) una fiesta pero no puedo porque yo no tengo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_______ conduce el avión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El __________ tiene que estar en la posición vertical antes del despegue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 me abrocho mi __________ antes el vuelo.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sinónimo de "los auriculares" es los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puse mis maletas en el 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sinónimo de "el aseo" es el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Nosotros _____________ a la ocho y media en la noche.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sinónimo de "compartimiento superior" es el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sinónimo de "con un retraso" es con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antónimo de "el aterrizaje" es el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_________ ayuda el piloto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Hay ____ verbos irregulares en el condicional.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piloto está en la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Pedro _______ (hacer) su tarea pero no puede porque él está muy cansado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Ella _______ (salir) para la fiesta pero no puede porque sus padres llevaron el carro.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 ___________ (hacer) mi tarea pero yo no puedo porque yo no tengo una pluma.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asistente de vuelo camina por el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conditional tense, what is the ending for the "nosotros"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comida está en el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VUELO Y EL CONDICIONAL</dc:title>
  <dcterms:created xsi:type="dcterms:W3CDTF">2021-10-11T06:03:43Z</dcterms:created>
  <dcterms:modified xsi:type="dcterms:W3CDTF">2021-10-11T06:03:43Z</dcterms:modified>
</cp:coreProperties>
</file>