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caution    </w:t>
      </w:r>
      <w:r>
        <w:t xml:space="preserve">   all caps    </w:t>
      </w:r>
      <w:r>
        <w:t xml:space="preserve">   subject    </w:t>
      </w:r>
      <w:r>
        <w:t xml:space="preserve">   attachments    </w:t>
      </w:r>
      <w:r>
        <w:t xml:space="preserve">   groups    </w:t>
      </w:r>
      <w:r>
        <w:t xml:space="preserve">   contacts    </w:t>
      </w:r>
      <w:r>
        <w:t xml:space="preserve">   signature    </w:t>
      </w:r>
      <w:r>
        <w:t xml:space="preserve">   compose    </w:t>
      </w:r>
      <w:r>
        <w:t xml:space="preserve">   send    </w:t>
      </w:r>
      <w:r>
        <w:t xml:space="preserve">   address    </w:t>
      </w:r>
      <w:r>
        <w:t xml:space="preserve">   etiquette    </w:t>
      </w:r>
      <w:r>
        <w:t xml:space="preserve">   flaming    </w:t>
      </w:r>
      <w:r>
        <w:t xml:space="preserve">   junk mail    </w:t>
      </w:r>
      <w:r>
        <w:t xml:space="preserve">   spam    </w:t>
      </w:r>
      <w:r>
        <w:t xml:space="preserve">   scam    </w:t>
      </w:r>
      <w:r>
        <w:t xml:space="preserve">   link    </w:t>
      </w:r>
      <w:r>
        <w:t xml:space="preserve">   phishing    </w:t>
      </w:r>
      <w:r>
        <w:t xml:space="preserve">   worm    </w:t>
      </w:r>
      <w:r>
        <w:t xml:space="preserve">   virus    </w:t>
      </w:r>
      <w:r>
        <w:t xml:space="preserve">   blind carbon copy    </w:t>
      </w:r>
      <w:r>
        <w:t xml:space="preserve">   reply    </w:t>
      </w:r>
      <w:r>
        <w:t xml:space="preserve">   reply all    </w:t>
      </w:r>
      <w:r>
        <w:t xml:space="preserve">   forward    </w:t>
      </w:r>
      <w:r>
        <w:t xml:space="preserve">   carbon copy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</dc:title>
  <dcterms:created xsi:type="dcterms:W3CDTF">2021-10-11T06:09:55Z</dcterms:created>
  <dcterms:modified xsi:type="dcterms:W3CDTF">2021-10-11T06:09:55Z</dcterms:modified>
</cp:coreProperties>
</file>