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EMAN’s 8th Birthday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EMAN’s 8th Birthday </dc:title>
  <dcterms:created xsi:type="dcterms:W3CDTF">2022-09-03T15:06:51Z</dcterms:created>
  <dcterms:modified xsi:type="dcterms:W3CDTF">2022-09-03T15:06:51Z</dcterms:modified>
</cp:coreProperties>
</file>