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PREPAREDNESS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SAFE PLACE ON THE WEST SIDE OF TOWER BUILDING FROM NINETEENTH TO FOURTH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CODE PAGED OVERHEAD IF AN EVENT WARRANTS A PARTIAL OR TOTAL EVACUATION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CODE PAGED OVERHEAD IN THE  EVENT OF AN INFANT ABDUCTION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CODE PAGED OVERHEAD IN THE EVENT OF A DISASTER INCLUDING, INFLUX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"A" IN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METHOD USED BY RFH TO IDENTIFY HAZARDS AND UNSAFE PRACTICES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RESPONSIBLE ON FLOOR DURING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EXTINGUISHER TO BE PREPFERABLY USED IN PATIENT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STAIRCASES AND LIFTS IN TOWER BUILDING ARE ...........TO PREVENT SMOKE INGRESS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CODE USED WHEN THERE IS A CHEMICAL SPILL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CODE PAGED OVERHEAD ANYTIME OF A HOSTILE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WE MEET AFTER EVACUATION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CODE PAGED OVERHEAD IN THE EVENT OF A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PROVIDED IN BASEMENT FOR COMPARTMENTATION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USED TO ALERT STAFF OF A POSSIBLE BOMB THREAT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"C" IN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ACRONYM USED TO REMEMBER HOW TO USE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ACRONYM USED FOR RESPONSE TO A FIRE SITUATION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CROSSWORD</dc:title>
  <dcterms:created xsi:type="dcterms:W3CDTF">2021-10-11T06:11:21Z</dcterms:created>
  <dcterms:modified xsi:type="dcterms:W3CDTF">2021-10-11T06:11:21Z</dcterms:modified>
</cp:coreProperties>
</file>