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EMMERDALE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JOE    </w:t>
      </w:r>
      <w:r>
        <w:t xml:space="preserve">   BOB    </w:t>
      </w:r>
      <w:r>
        <w:t xml:space="preserve">   RISHI    </w:t>
      </w:r>
      <w:r>
        <w:t xml:space="preserve">   MANPREET    </w:t>
      </w:r>
      <w:r>
        <w:t xml:space="preserve">   JAI    </w:t>
      </w:r>
      <w:r>
        <w:t xml:space="preserve">   LAUREL    </w:t>
      </w:r>
      <w:r>
        <w:t xml:space="preserve">   JESSY    </w:t>
      </w:r>
      <w:r>
        <w:t xml:space="preserve">   BILLY    </w:t>
      </w:r>
      <w:r>
        <w:t xml:space="preserve">   ELLIS    </w:t>
      </w:r>
      <w:r>
        <w:t xml:space="preserve">   MARLON    </w:t>
      </w:r>
      <w:r>
        <w:t xml:space="preserve">   VICTORIA    </w:t>
      </w:r>
      <w:r>
        <w:t xml:space="preserve">   ADAM    </w:t>
      </w:r>
      <w:r>
        <w:t xml:space="preserve">   MOIRA    </w:t>
      </w:r>
      <w:r>
        <w:t xml:space="preserve">   MATTY    </w:t>
      </w:r>
      <w:r>
        <w:t xml:space="preserve">   JACOB    </w:t>
      </w:r>
      <w:r>
        <w:t xml:space="preserve">   ARRON    </w:t>
      </w:r>
      <w:r>
        <w:t xml:space="preserve">   ROBERT    </w:t>
      </w:r>
      <w:r>
        <w:t xml:space="preserve">   TRACEY    </w:t>
      </w:r>
      <w:r>
        <w:t xml:space="preserve">   VANESSA    </w:t>
      </w:r>
      <w:r>
        <w:t xml:space="preserve">   PADDY    </w:t>
      </w:r>
      <w:r>
        <w:t xml:space="preserve">   VETS    </w:t>
      </w:r>
      <w:r>
        <w:t xml:space="preserve">   CHAS    </w:t>
      </w:r>
      <w:r>
        <w:t xml:space="preserve">   WOOLPACK    </w:t>
      </w:r>
      <w:r>
        <w:t xml:space="preserve">   BRENDA    </w:t>
      </w:r>
      <w:r>
        <w:t xml:space="preserve">   DINGLE    </w:t>
      </w:r>
      <w:r>
        <w:t xml:space="preserve">   HOMEFARM    </w:t>
      </w:r>
      <w:r>
        <w:t xml:space="preserve">   PETE    </w:t>
      </w:r>
      <w:r>
        <w:t xml:space="preserve">   DEBBIE    </w:t>
      </w:r>
      <w:r>
        <w:t xml:space="preserve">   DAVIDSSHOP    </w:t>
      </w:r>
      <w:r>
        <w:t xml:space="preserve">   ROSS    </w:t>
      </w:r>
      <w:r>
        <w:t xml:space="preserve">   CAIN    </w:t>
      </w:r>
      <w:r>
        <w:t xml:space="preserve">   CAFE    </w:t>
      </w:r>
      <w:r>
        <w:t xml:space="preserve">   KERRY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EMMERDALE</dc:title>
  <dcterms:created xsi:type="dcterms:W3CDTF">2021-10-11T06:12:26Z</dcterms:created>
  <dcterms:modified xsi:type="dcterms:W3CDTF">2021-10-11T06:12:26Z</dcterms:modified>
</cp:coreProperties>
</file>