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EMOTIONS BINGO!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</w:tbl>
    <w:p>
      <w:pPr>
        <w:pStyle w:val="WordBankLarge"/>
      </w:pPr>
      <w:r>
        <w:t xml:space="preserve">   JEALOUS    </w:t>
      </w:r>
      <w:r>
        <w:t xml:space="preserve">   ANGRY    </w:t>
      </w:r>
      <w:r>
        <w:t xml:space="preserve">   SCARED    </w:t>
      </w:r>
      <w:r>
        <w:t xml:space="preserve">   WORRIED    </w:t>
      </w:r>
      <w:r>
        <w:t xml:space="preserve">   ANXIOUS    </w:t>
      </w:r>
      <w:r>
        <w:t xml:space="preserve">   EMBARRASSED    </w:t>
      </w:r>
      <w:r>
        <w:t xml:space="preserve">   EXCITED    </w:t>
      </w:r>
      <w:r>
        <w:t xml:space="preserve">   LONELY    </w:t>
      </w:r>
      <w:r>
        <w:t xml:space="preserve">   CONFUSED    </w:t>
      </w:r>
      <w:r>
        <w:t xml:space="preserve">   SHY    </w:t>
      </w:r>
      <w:r>
        <w:t xml:space="preserve">   TIRED    </w:t>
      </w:r>
      <w:r>
        <w:t xml:space="preserve">   CALM    </w:t>
      </w:r>
      <w:r>
        <w:t xml:space="preserve">   DISGUSTED    </w:t>
      </w:r>
      <w:r>
        <w:t xml:space="preserve">   LOVED    </w:t>
      </w:r>
      <w:r>
        <w:t xml:space="preserve">   UNCOMFORTABLE    </w:t>
      </w:r>
      <w:r>
        <w:t xml:space="preserve">   SURPRISED    </w:t>
      </w:r>
      <w:r>
        <w:t xml:space="preserve">   ANNOYED    </w:t>
      </w:r>
      <w:r>
        <w:t xml:space="preserve">   HAPPY    </w:t>
      </w:r>
      <w:r>
        <w:t xml:space="preserve">   FRUSTRATED    </w:t>
      </w:r>
      <w:r>
        <w:t xml:space="preserve">   SAD    </w:t>
      </w:r>
      <w:r>
        <w:t xml:space="preserve">   PROUD    </w:t>
      </w:r>
      <w:r>
        <w:t xml:space="preserve">   GRUMPY    </w:t>
      </w:r>
      <w:r>
        <w:t xml:space="preserve">   ENERGETIC    </w:t>
      </w:r>
      <w:r>
        <w:t xml:space="preserve">   BORED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EMOTIONS BINGO! </dc:title>
  <dcterms:created xsi:type="dcterms:W3CDTF">2021-10-11T06:13:22Z</dcterms:created>
  <dcterms:modified xsi:type="dcterms:W3CDTF">2021-10-11T06:13:22Z</dcterms:modified>
</cp:coreProperties>
</file>