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EMPLOYEE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SUCCESS    </w:t>
      </w:r>
      <w:r>
        <w:t xml:space="preserve">   GREAT JOB    </w:t>
      </w:r>
      <w:r>
        <w:t xml:space="preserve">   AWESOME    </w:t>
      </w:r>
      <w:r>
        <w:t xml:space="preserve">   EXCELLENCE    </w:t>
      </w:r>
      <w:r>
        <w:t xml:space="preserve">   CHALLENGES    </w:t>
      </w:r>
      <w:r>
        <w:t xml:space="preserve">   PROMOTION    </w:t>
      </w:r>
      <w:r>
        <w:t xml:space="preserve">   LEADERSHIP    </w:t>
      </w:r>
      <w:r>
        <w:t xml:space="preserve">   RECOGNITION    </w:t>
      </w:r>
      <w:r>
        <w:t xml:space="preserve">   ENCOURAGE    </w:t>
      </w:r>
      <w:r>
        <w:t xml:space="preserve">   MOTIVATE    </w:t>
      </w:r>
      <w:r>
        <w:t xml:space="preserve">   HARD WORK    </w:t>
      </w:r>
      <w:r>
        <w:t xml:space="preserve">   TEAMWORK    </w:t>
      </w:r>
      <w:r>
        <w:t xml:space="preserve">   VALUED    </w:t>
      </w:r>
      <w:r>
        <w:t xml:space="preserve">   DEDICATION    </w:t>
      </w:r>
      <w:r>
        <w:t xml:space="preserve">   THANKS    </w:t>
      </w:r>
      <w:r>
        <w:t xml:space="preserve">   TEAM    </w:t>
      </w:r>
      <w:r>
        <w:t xml:space="preserve">   APPRECIATION    </w:t>
      </w:r>
      <w:r>
        <w:t xml:space="preserve">   EMPLOYEE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APPRECIATION</dc:title>
  <dcterms:created xsi:type="dcterms:W3CDTF">2021-10-11T06:13:07Z</dcterms:created>
  <dcterms:modified xsi:type="dcterms:W3CDTF">2021-10-11T06:13:07Z</dcterms:modified>
</cp:coreProperties>
</file>