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EMPOWERING YOURSELF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WISE    </w:t>
      </w:r>
      <w:r>
        <w:t xml:space="preserve">   APPRECIATE    </w:t>
      </w:r>
      <w:r>
        <w:t xml:space="preserve">   BOLD    </w:t>
      </w:r>
      <w:r>
        <w:t xml:space="preserve">   BRILLIANT     </w:t>
      </w:r>
      <w:r>
        <w:t xml:space="preserve">   CALM    </w:t>
      </w:r>
      <w:r>
        <w:t xml:space="preserve">   CHEERFUL     </w:t>
      </w:r>
      <w:r>
        <w:t xml:space="preserve">   CLEAR     </w:t>
      </w:r>
      <w:r>
        <w:t xml:space="preserve">   COMFORTABLE    </w:t>
      </w:r>
      <w:r>
        <w:t xml:space="preserve">   CONFIDENT     </w:t>
      </w:r>
      <w:r>
        <w:t xml:space="preserve">   COURAGEOUS     </w:t>
      </w:r>
      <w:r>
        <w:t xml:space="preserve">   CREATIVE    </w:t>
      </w:r>
      <w:r>
        <w:t xml:space="preserve">   DECISIVE     </w:t>
      </w:r>
      <w:r>
        <w:t xml:space="preserve">   DELIGHTFUL     </w:t>
      </w:r>
      <w:r>
        <w:t xml:space="preserve">   DYNAMIC    </w:t>
      </w:r>
      <w:r>
        <w:t xml:space="preserve">   EMPOWERED     </w:t>
      </w:r>
      <w:r>
        <w:t xml:space="preserve">   ENERGIZED    </w:t>
      </w:r>
      <w:r>
        <w:t xml:space="preserve">   ENLIGHTENED     </w:t>
      </w:r>
      <w:r>
        <w:t xml:space="preserve">   ENTHUSIASTIC     </w:t>
      </w:r>
      <w:r>
        <w:t xml:space="preserve">   EXQUISITE    </w:t>
      </w:r>
      <w:r>
        <w:t xml:space="preserve">   EXTRAORDINARY     </w:t>
      </w:r>
      <w:r>
        <w:t xml:space="preserve">   FREE     </w:t>
      </w:r>
      <w:r>
        <w:t xml:space="preserve">   GLOWING     </w:t>
      </w:r>
      <w:r>
        <w:t xml:space="preserve">   HOPEFUL     </w:t>
      </w:r>
      <w:r>
        <w:t xml:space="preserve">   INSPIRED     </w:t>
      </w:r>
      <w:r>
        <w:t xml:space="preserve">   KIND     </w:t>
      </w:r>
      <w:r>
        <w:t xml:space="preserve">   LOVING     </w:t>
      </w:r>
      <w:r>
        <w:t xml:space="preserve">   MAGNIFICENT     </w:t>
      </w:r>
      <w:r>
        <w:t xml:space="preserve">   MARVELOUS    </w:t>
      </w:r>
      <w:r>
        <w:t xml:space="preserve">   NOBLE     </w:t>
      </w:r>
      <w:r>
        <w:t xml:space="preserve">   OPTIMISTIC    </w:t>
      </w:r>
      <w:r>
        <w:t xml:space="preserve">   PASSIONATE     </w:t>
      </w:r>
      <w:r>
        <w:t xml:space="preserve">   PEACEFUL     </w:t>
      </w:r>
      <w:r>
        <w:t xml:space="preserve">   POSITIVE    </w:t>
      </w:r>
      <w:r>
        <w:t xml:space="preserve">   POWERFUL     </w:t>
      </w:r>
      <w:r>
        <w:t xml:space="preserve">   PRECIOUS    </w:t>
      </w:r>
      <w:r>
        <w:t xml:space="preserve">   PROUD     </w:t>
      </w:r>
      <w:r>
        <w:t xml:space="preserve">   RADIANT    </w:t>
      </w:r>
      <w:r>
        <w:t xml:space="preserve">   RECEPTIVE     </w:t>
      </w:r>
      <w:r>
        <w:t xml:space="preserve">   RESILIENT     </w:t>
      </w:r>
      <w:r>
        <w:t xml:space="preserve">   LOVING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EMPOWERING YOURSELF</dc:title>
  <dcterms:created xsi:type="dcterms:W3CDTF">2021-10-11T06:13:46Z</dcterms:created>
  <dcterms:modified xsi:type="dcterms:W3CDTF">2021-10-11T06:13:46Z</dcterms:modified>
</cp:coreProperties>
</file>