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EMS Comms Word Scramble</w:t>
      </w:r>
    </w:p>
    <w:p>
      <w:pPr>
        <w:pStyle w:val="Questions"/>
      </w:pPr>
      <w:r>
        <w:t xml:space="preserve">1. LDAEY ON NSCEE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APLHA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TDAA NTRYE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FRANTSER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ERAYD WNO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TEMU OTUTNB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TUO OF IESCERV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HATEEDS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RAILCEH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CCIMNNOAUTOMSI LIECSSPTAI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11. HLGIST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AELDT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ERGNEMEYC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IAONMTIONENTACD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TNEDIOTANSI SLMIE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16. SNISRE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OEAGM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OBVAR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NCRECTTLMMOIAUOE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20. UEGRLADIF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MSERUCTO EEVCSIR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22. NITU IVAOTICNTA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23. EDN FO HISFT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24. RSONKO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SITDPCHA OZEN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26. CACIRDA RESRAT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27. IRA ECVA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MRAAUT ARLTE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29. UAOT CHAUNL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30. CHEEVIL LRCOOAT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31. EIDLCMA SCIENESYT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32. CWRE TYEFAS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33. ISALOOITN UEISOTCNRAP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34. EENCS EYSAFT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35. RVLINAOTTE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36. ETANANDETC POLICY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37. PAIHP LIECMPCNOA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38. APHAI OCPLICEANM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39. UENNCRSAI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Comms Word Scramble</dc:title>
  <dcterms:created xsi:type="dcterms:W3CDTF">2021-10-11T06:14:33Z</dcterms:created>
  <dcterms:modified xsi:type="dcterms:W3CDTF">2021-10-11T06:14:33Z</dcterms:modified>
</cp:coreProperties>
</file>