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Opposite Action    </w:t>
      </w:r>
      <w:r>
        <w:t xml:space="preserve">   Pros and Cons    </w:t>
      </w:r>
      <w:r>
        <w:t xml:space="preserve">   FAST    </w:t>
      </w:r>
      <w:r>
        <w:t xml:space="preserve">   GIVE    </w:t>
      </w:r>
      <w:r>
        <w:t xml:space="preserve">   DEAR MAN    </w:t>
      </w:r>
      <w:r>
        <w:t xml:space="preserve">   Build Mastery    </w:t>
      </w:r>
      <w:r>
        <w:t xml:space="preserve">   PLEASE    </w:t>
      </w:r>
      <w:r>
        <w:t xml:space="preserve">   Self-Soothe    </w:t>
      </w:r>
      <w:r>
        <w:t xml:space="preserve">   Wise Mind    </w:t>
      </w:r>
      <w:r>
        <w:t xml:space="preserve">   Willingness    </w:t>
      </w:r>
      <w:r>
        <w:t xml:space="preserve">   Radical Acceptance    </w:t>
      </w:r>
      <w:r>
        <w:t xml:space="preserve">   One-Mindful    </w:t>
      </w:r>
      <w:r>
        <w:t xml:space="preserve">   Effectiveness    </w:t>
      </w:r>
      <w:r>
        <w:t xml:space="preserve">   Non-Judgmental    </w:t>
      </w:r>
      <w:r>
        <w:t xml:space="preserve">   Participate    </w:t>
      </w:r>
      <w:r>
        <w:t xml:space="preserve">   Observe    </w:t>
      </w:r>
      <w:r>
        <w:t xml:space="preserve">   Distract    </w:t>
      </w:r>
      <w:r>
        <w:t xml:space="preserve">   IMPROVE    </w:t>
      </w:r>
      <w:r>
        <w:t xml:space="preserve">   ACCEPTS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</dc:title>
  <dcterms:created xsi:type="dcterms:W3CDTF">2021-10-11T06:13:35Z</dcterms:created>
  <dcterms:modified xsi:type="dcterms:W3CDTF">2021-10-11T06:13:35Z</dcterms:modified>
</cp:coreProperties>
</file>