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trachea branches off at the ___________ and forms two mainstem bronchi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pressure exerted by circulating blood upon the walls of blood vessels?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term cyanosis is used when the patients skin is ____-_____ in color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method of using a stethoscope to take a blood pressure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name of the position when a patient is laying on his back?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did Shannon want the class to bring on he rlast night teaching?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does the P stand for in OPQRST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class was snowed out on January 23, 24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During the primary assessment of an unresponsive adult, where is the pulse checked?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male appears in distress and is clutching at his chest, what might he be suffering from?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When does scene size-up begin?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After scene safety, what comes next?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Which of the following will deliver a medium velocity impact? Bullet, knife or ice pick,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jaw-thrust maneuver is the only __________ airway procedure for an unconscious patient with possible head, neck, or spine injury or unknown mechanism of injury?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What is a contraindication for giving nitro?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What is the normal response of pupils when exposed to bright light?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The high-pitched sound caused by an upper airway obstruction is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Where does Jim go to get away from the class?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How many hours are you allowed to miss during class time?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approaching a scene, what is the first thing you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 Sphygmomanometer?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assessing an unconscious patient, what is the first thing you assess?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of the following structures is found in the lower airway?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does the A stand for in SAMPLE?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the S stand for in BSI?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suctioning the airwa, suction should never be applied for longer than __________ seconds?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During the primary assessment of an unresponsive infant, where is the pulse checked?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term for towards the midline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Can a stair chair be used to move an unconscious patient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term for the back of the body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It is considered implied consent when a patient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does the M stand for in PMS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carrying a patient downstairs on a Reeves, what goes down first, head or feet?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does V stand for in AVPU?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certification will you recieve at the end of the class?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is the last thing Gayle had thrown up on her in the back of an ambulance?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Vital signs are reevaluated every ______ minutes for an unstable patient?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 fall of greater than _____ feet is considered severe in an adult?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What is the sound of the soft tissue of the upper airway creating impedance or partial obstruction to the flow of air?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How many calls are you required to complete in this class?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</dc:title>
  <dcterms:created xsi:type="dcterms:W3CDTF">2021-10-11T06:13:36Z</dcterms:created>
  <dcterms:modified xsi:type="dcterms:W3CDTF">2021-10-11T06:13:36Z</dcterms:modified>
</cp:coreProperties>
</file>