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EMT Airway Trivia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Snoring, gurgling, and stridor are all sounds of the ________ airway.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beta-2 drug that causes bronchodilation, often administered by MDI.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Oxygen binds to ______________ in the blood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sound caused by swelling in the upper airway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Too much carbon dioxide in the body (synonym: hypercarbia)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type of muscle lining the airways.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Oxygen is carried by ______ blood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Lack of oxygen in the tissues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amount of air we breathe in and out in one minute is called...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type of airway sounds we hear without a stethoscope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We squeeze the bag when breathing for an intubated patient every ____ seconds.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Wheezing, crackles, and rhonchi are all ______ airway sounds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majority of ambient air is made up of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Slow, irregular respirations often observed in cardiac arrest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When a patient is choking but moving air, we encourage them to...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The correct treatment for a patient who is not adequately breathing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chemical receptors of the body, located in the aorta, carotid arteries, and brain.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sound relieved by suctioning fluids from the airway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listen with a stethoscope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21% of the ambient air is made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Overventilation may cause gastric.....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Complete lack of breathing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slow respiratory rate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fast respiratory rate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Difficulty Breathing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type of airway sounds we hear with a stethoscope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sound relieved with a head-tilt chin lift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Lack of oxygen in the blood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We squeeze the bag when breathing for a non-intubated patient every ___ seconds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EMT Airway Trivia </dc:title>
  <dcterms:created xsi:type="dcterms:W3CDTF">2021-10-11T06:14:48Z</dcterms:created>
  <dcterms:modified xsi:type="dcterms:W3CDTF">2021-10-11T06:14:48Z</dcterms:modified>
</cp:coreProperties>
</file>