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 Spectrum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EM Spectrum    </w:t>
      </w:r>
      <w:r>
        <w:t xml:space="preserve">   Visible Light    </w:t>
      </w:r>
      <w:r>
        <w:t xml:space="preserve">   Radiowaves    </w:t>
      </w:r>
      <w:r>
        <w:t xml:space="preserve">   X-Rays    </w:t>
      </w:r>
      <w:r>
        <w:t xml:space="preserve">   Ultra violet    </w:t>
      </w:r>
      <w:r>
        <w:t xml:space="preserve">   Refraction    </w:t>
      </w:r>
      <w:r>
        <w:t xml:space="preserve">   Microwaves    </w:t>
      </w:r>
      <w:r>
        <w:t xml:space="preserve">   Reflection    </w:t>
      </w:r>
      <w:r>
        <w:t xml:space="preserve">   Gamma Radiation    </w:t>
      </w:r>
      <w:r>
        <w:t xml:space="preserve">   Infrared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Spectrum Word Search</dc:title>
  <dcterms:created xsi:type="dcterms:W3CDTF">2021-10-11T06:09:48Z</dcterms:created>
  <dcterms:modified xsi:type="dcterms:W3CDTF">2021-10-11T06:09:48Z</dcterms:modified>
</cp:coreProperties>
</file>