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ENDOSCOPY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TISSUE REMOVED DURING A COLONOSCOPY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FULL TIME  ENDO DEPT REGISTRAR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ONE OF THE POSSIBLE SIGNS OF COLON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WEAKENING OR POCKET IN THE COLON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 PAINFUL PROTRUSION FROM THE ANUS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ENDOSCOPIC EXAMINATION OF THE COLON FROM THE RECTUM TO THE ILEOCECAL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ENDOSCOPY EMPLOYEE HAS BEEN HERE 32YRS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POSITIONS ARE CURRENTLY AVAILABLE IN ENDOSCOPY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IT'S NEXT TO THE JEJUNUM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ROPE-LIKE VEINS FOUND IN THE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A BACTERIA FOUND IN THE GUT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EMPLOYEE IN ENDOSCOPY IS RETIRING NOVEMBER 30TH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ABBREVIATION FOR PROTON PUMP INHIBITOR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 AND INFLAMED AREAS OF STOMACH LINING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ENDOSCOPY EMPLOYEE IS ON AN AIDET POSTER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 FOR ESOPHAGOGASTRODUODENOSCOPY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RECOMMENDED AGE TO START COLONOSCOPY SCREENING?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NON-CANCEROUS GROWTH ON THE INNER WALL OF THE COLON OR RECTUM?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CANCER IS THE THIRD MOST COMMON CAUSE OF CANCER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ENDOSCOPY DEPT'S NEWEST EMPLOYEE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ENDOSCOPY EMPLOYEE MOVED HERE FROM FLORIDA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ENDOSCOPY</dc:title>
  <dcterms:created xsi:type="dcterms:W3CDTF">2021-10-11T06:17:35Z</dcterms:created>
  <dcterms:modified xsi:type="dcterms:W3CDTF">2021-10-11T06:17:35Z</dcterms:modified>
</cp:coreProperties>
</file>