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ENEMY PIE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NEIGHBORHOOD    </w:t>
      </w:r>
      <w:r>
        <w:t xml:space="preserve">   MUMBLED    </w:t>
      </w:r>
      <w:r>
        <w:t xml:space="preserve">   CONFUSED    </w:t>
      </w:r>
      <w:r>
        <w:t xml:space="preserve">   MACARONI    </w:t>
      </w:r>
      <w:r>
        <w:t xml:space="preserve">   DINNER    </w:t>
      </w:r>
      <w:r>
        <w:t xml:space="preserve">   TRAMPOLINE    </w:t>
      </w:r>
      <w:r>
        <w:t xml:space="preserve">   BUZZER    </w:t>
      </w:r>
      <w:r>
        <w:t xml:space="preserve">   RECIPE    </w:t>
      </w:r>
      <w:r>
        <w:t xml:space="preserve">   BOOMERANG    </w:t>
      </w:r>
      <w:r>
        <w:t xml:space="preserve">   LIST    </w:t>
      </w:r>
      <w:r>
        <w:t xml:space="preserve">   BASEBALL    </w:t>
      </w:r>
      <w:r>
        <w:t xml:space="preserve">   DAD    </w:t>
      </w:r>
      <w:r>
        <w:t xml:space="preserve">   JEREMY    </w:t>
      </w:r>
      <w:r>
        <w:t xml:space="preserve">   TREEHOUSE    </w:t>
      </w:r>
      <w:r>
        <w:t xml:space="preserve">   WORMS    </w:t>
      </w:r>
      <w:r>
        <w:t xml:space="preserve">   ROCKS    </w:t>
      </w:r>
      <w:r>
        <w:t xml:space="preserve">   ENEMY PIE    </w:t>
      </w:r>
      <w:r>
        <w:t xml:space="preserve">   ROSS    </w:t>
      </w:r>
      <w:r>
        <w:t xml:space="preserve">   FRIENDS    </w:t>
      </w:r>
      <w:r>
        <w:t xml:space="preserve">   GUM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ENEMY PIE</dc:title>
  <dcterms:created xsi:type="dcterms:W3CDTF">2021-10-11T06:17:32Z</dcterms:created>
  <dcterms:modified xsi:type="dcterms:W3CDTF">2021-10-11T06:17:32Z</dcterms:modified>
</cp:coreProperties>
</file>