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ENERGIA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valoenergian sivutuotteena syntyvää lämpöenergiaa, jota ei voida hyödyntää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tärkeää ympäristön kannalta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Energian yksikkö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Tapahtuu kasveissa auringon säteilyenergian vaikutuksesta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1000 joulea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lämpöenergiaa syntyy esimerkiksi tämän seurauksena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Tuulessa oleva energialaji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Ihminen tarvitsee energiaa esimerkiksi tähän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Energialaji, joka on varastossa kasveissa ja eläimissä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Muuttuu liike-energiaksi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Palaessa kemiallinen energia muuttuu joko valoenergiaksi, tai tällaiseksi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Tapahtuma, jossa kemiallinen energia muuttuu valo- ja lämpöenergiaksi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Ihminen olennaisin energianlähde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Yksi energian ominaisuuksista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Tämä energialaji varastoituu yhteyttämisessä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Auringon valo- ja lämpöenergia, jota ei käytetä yhteyttämiseen...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 1</dc:title>
  <dcterms:created xsi:type="dcterms:W3CDTF">2021-10-11T06:18:24Z</dcterms:created>
  <dcterms:modified xsi:type="dcterms:W3CDTF">2021-10-11T06:18:24Z</dcterms:modified>
</cp:coreProperties>
</file>