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AND SIMPLE MACHINE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load    </w:t>
      </w:r>
      <w:r>
        <w:t xml:space="preserve">   sound energy    </w:t>
      </w:r>
      <w:r>
        <w:t xml:space="preserve">   light energy    </w:t>
      </w:r>
      <w:r>
        <w:t xml:space="preserve">   screw    </w:t>
      </w:r>
      <w:r>
        <w:t xml:space="preserve">   wedge    </w:t>
      </w:r>
      <w:r>
        <w:t xml:space="preserve">   inclined plane    </w:t>
      </w:r>
      <w:r>
        <w:t xml:space="preserve">   wheel and axle    </w:t>
      </w:r>
      <w:r>
        <w:t xml:space="preserve">   pulley    </w:t>
      </w:r>
      <w:r>
        <w:t xml:space="preserve">   effort    </w:t>
      </w:r>
      <w:r>
        <w:t xml:space="preserve">   fulcrum    </w:t>
      </w:r>
      <w:r>
        <w:t xml:space="preserve">   lever    </w:t>
      </w:r>
      <w:r>
        <w:t xml:space="preserve">   radiation    </w:t>
      </w:r>
      <w:r>
        <w:t xml:space="preserve">   convection    </w:t>
      </w:r>
      <w:r>
        <w:t xml:space="preserve">   conduction    </w:t>
      </w:r>
      <w:r>
        <w:t xml:space="preserve">   kinetic energy    </w:t>
      </w:r>
      <w:r>
        <w:t xml:space="preserve">   Potential energy    </w:t>
      </w:r>
      <w:r>
        <w:t xml:space="preserve">   electrical    </w:t>
      </w:r>
      <w:r>
        <w:t xml:space="preserve">   mechanical    </w:t>
      </w:r>
      <w:r>
        <w:t xml:space="preserve">   chemical    </w:t>
      </w:r>
      <w:r>
        <w:t xml:space="preserve">   sound    </w:t>
      </w:r>
      <w:r>
        <w:t xml:space="preserve">   radiant    </w:t>
      </w:r>
      <w:r>
        <w:t xml:space="preserve">   machine    </w:t>
      </w:r>
      <w:r>
        <w:t xml:space="preserve">  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SIMPLE MACHINE</dc:title>
  <dcterms:created xsi:type="dcterms:W3CDTF">2021-10-11T06:18:19Z</dcterms:created>
  <dcterms:modified xsi:type="dcterms:W3CDTF">2021-10-11T06:18:19Z</dcterms:modified>
</cp:coreProperties>
</file>