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RESOURCES</w:t>
      </w:r>
    </w:p>
    <w:p>
      <w:pPr>
        <w:pStyle w:val="Questions"/>
      </w:pPr>
      <w:r>
        <w:t xml:space="preserve">1. ARBWEELEN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LNBOWEEARNE-N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ARLSO YREGNE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OHORWPYDRE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EETRMOAHGL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ANECRLU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SAOSIMB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CLOA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OSLSIF ULFE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ALRTNUA AGS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IOL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RETPUEOLM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ANSRIEML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AALNRTU ORSECUSER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NSOOETVRCNIA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RESOURCES</dc:title>
  <dcterms:created xsi:type="dcterms:W3CDTF">2021-10-11T06:19:36Z</dcterms:created>
  <dcterms:modified xsi:type="dcterms:W3CDTF">2021-10-11T06:19:36Z</dcterms:modified>
</cp:coreProperties>
</file>