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RESOURCES</w:t>
      </w:r>
    </w:p>
    <w:p>
      <w:pPr>
        <w:pStyle w:val="Questions"/>
      </w:pPr>
      <w:r>
        <w:t xml:space="preserve">1. ARBWEELEN </w:t>
      </w:r>
      <w:r>
        <w:rPr>
          <w:u w:val="single"/>
        </w:rPr>
        <w:t xml:space="preserve">__RENEWABLE______________________________</w:t>
      </w:r>
    </w:p>
    <w:p>
      <w:pPr>
        <w:pStyle w:val="Questions"/>
      </w:pPr>
      <w:r>
        <w:t xml:space="preserve">2. LNBOWEEARNE-N </w:t>
      </w:r>
      <w:r>
        <w:rPr>
          <w:u w:val="single"/>
        </w:rPr>
        <w:t xml:space="preserve">__NON-RENEWABLE______________________</w:t>
      </w:r>
    </w:p>
    <w:p>
      <w:pPr>
        <w:pStyle w:val="Questions"/>
      </w:pPr>
      <w:r>
        <w:t xml:space="preserve">3. ARLSO YREGNE </w:t>
      </w:r>
      <w:r>
        <w:rPr>
          <w:u w:val="single"/>
        </w:rPr>
        <w:t xml:space="preserve">__SOLAR ENERGY________________________</w:t>
      </w:r>
    </w:p>
    <w:p>
      <w:pPr>
        <w:pStyle w:val="Questions"/>
      </w:pPr>
      <w:r>
        <w:t xml:space="preserve">4. OHORWPYDRE </w:t>
      </w:r>
      <w:r>
        <w:rPr>
          <w:u w:val="single"/>
        </w:rPr>
        <w:t xml:space="preserve">__HYDROPOWER____________________________</w:t>
      </w:r>
    </w:p>
    <w:p>
      <w:pPr>
        <w:pStyle w:val="Questions"/>
      </w:pPr>
      <w:r>
        <w:t xml:space="preserve">5. EETRMOAHGL </w:t>
      </w:r>
      <w:r>
        <w:rPr>
          <w:u w:val="single"/>
        </w:rPr>
        <w:t xml:space="preserve">__GEOTHERMAL____________________________</w:t>
      </w:r>
    </w:p>
    <w:p>
      <w:pPr>
        <w:pStyle w:val="Questions"/>
      </w:pPr>
      <w:r>
        <w:t xml:space="preserve">6. ANECRLU </w:t>
      </w:r>
      <w:r>
        <w:rPr>
          <w:u w:val="single"/>
        </w:rPr>
        <w:t xml:space="preserve">__NUCLEAR__________________________________</w:t>
      </w:r>
    </w:p>
    <w:p>
      <w:pPr>
        <w:pStyle w:val="Questions"/>
      </w:pPr>
      <w:r>
        <w:t xml:space="preserve">7. SAOSIMB </w:t>
      </w:r>
      <w:r>
        <w:rPr>
          <w:u w:val="single"/>
        </w:rPr>
        <w:t xml:space="preserve">__BIOMASS__________________________________</w:t>
      </w:r>
    </w:p>
    <w:p>
      <w:pPr>
        <w:pStyle w:val="Questions"/>
      </w:pPr>
      <w:r>
        <w:t xml:space="preserve">8. CLOA </w:t>
      </w:r>
      <w:r>
        <w:rPr>
          <w:u w:val="single"/>
        </w:rPr>
        <w:t xml:space="preserve">__COAL________________________________________</w:t>
      </w:r>
    </w:p>
    <w:p>
      <w:pPr>
        <w:pStyle w:val="Questions"/>
      </w:pPr>
      <w:r>
        <w:t xml:space="preserve">9. OSLSIF ULFE </w:t>
      </w:r>
      <w:r>
        <w:rPr>
          <w:u w:val="single"/>
        </w:rPr>
        <w:t xml:space="preserve">__FOSSIL FUEL__________________________</w:t>
      </w:r>
    </w:p>
    <w:p>
      <w:pPr>
        <w:pStyle w:val="Questions"/>
      </w:pPr>
      <w:r>
        <w:t xml:space="preserve">10. ALRTNUA AGS </w:t>
      </w:r>
      <w:r>
        <w:rPr>
          <w:u w:val="single"/>
        </w:rPr>
        <w:t xml:space="preserve">__NATURAL GAS__________________________</w:t>
      </w:r>
    </w:p>
    <w:p>
      <w:pPr>
        <w:pStyle w:val="Questions"/>
      </w:pPr>
      <w:r>
        <w:t xml:space="preserve">11. IOL </w:t>
      </w:r>
      <w:r>
        <w:rPr>
          <w:u w:val="single"/>
        </w:rPr>
        <w:t xml:space="preserve">__OIL__________________________________________</w:t>
      </w:r>
    </w:p>
    <w:p>
      <w:pPr>
        <w:pStyle w:val="Questions"/>
      </w:pPr>
      <w:r>
        <w:t xml:space="preserve">12. RETPUEOLM </w:t>
      </w:r>
      <w:r>
        <w:rPr>
          <w:u w:val="single"/>
        </w:rPr>
        <w:t xml:space="preserve">__PETROLEUM______________________________</w:t>
      </w:r>
    </w:p>
    <w:p>
      <w:pPr>
        <w:pStyle w:val="Questions"/>
      </w:pPr>
      <w:r>
        <w:t xml:space="preserve">13. ANSRIEML </w:t>
      </w:r>
      <w:r>
        <w:rPr>
          <w:u w:val="single"/>
        </w:rPr>
        <w:t xml:space="preserve">__MINERALS________________________________</w:t>
      </w:r>
    </w:p>
    <w:p>
      <w:pPr>
        <w:pStyle w:val="Questions"/>
      </w:pPr>
      <w:r>
        <w:t xml:space="preserve">14. AALNRTU ORSECUSER </w:t>
      </w:r>
      <w:r>
        <w:rPr>
          <w:u w:val="single"/>
        </w:rPr>
        <w:t xml:space="preserve">__NATURAL RESOURCES______________</w:t>
      </w:r>
    </w:p>
    <w:p>
      <w:pPr>
        <w:pStyle w:val="Questions"/>
      </w:pPr>
      <w:r>
        <w:t xml:space="preserve">15. NSOOETVRCNIA </w:t>
      </w:r>
      <w:r>
        <w:rPr>
          <w:u w:val="single"/>
        </w:rPr>
        <w:t xml:space="preserve">__CONSERVATION________________________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RESOURCES</dc:title>
  <dcterms:created xsi:type="dcterms:W3CDTF">2021-10-11T06:19:37Z</dcterms:created>
  <dcterms:modified xsi:type="dcterms:W3CDTF">2021-10-11T06:19:37Z</dcterms:modified>
</cp:coreProperties>
</file>