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SOURCES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material found in air, water, or soil that is harmful to humans or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use of controlled nuclear reactions to produce steam, which in turn drives turbines to produce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Coal, oil, natural gas, and other fuels that are ancient remains of plants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that safely starts and controls a fission chain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Creation of energy by joining the nuclei of two hydrogen atoms to form helium.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most important elements to life, it can form 4 covalent bonds with other atoms and is the most common element in most large molecules found in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Natural situation in which heat is retained in Earth's atmosphere by carbon dioxide, methane, water vapor, and other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form of power obtained from steam or hot water coming from within the earth's interior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machine for producing power in which a wheel or rotor is made to revolve by a fast-moving flow of water, steam, gas, or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liquid fossil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capture of energy from the burning of organic matter and organic waste (aka, burning biofuel)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oily, dark-colored, flammable liquid found in the earth, consisting mainly of a mixture of various hydrocarbons. Gasoline, kerosene, fuel oil, paraffin, and lubricants are made from petroleum.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solar energy cell, usually made from silicon, that collects solar rays to generate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Electricity generated by flowing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 of a windmill to drive an electric generator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change in the world's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radioactive by-products from nuclear power generation, nuclear medicine, and so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Fuels, such as wood, ethanol or methanol, that are created from the fermentation of plants or from straight plant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number of individuals of a population that a environment can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from the sun that is converted into thermal or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source of energy that is a finite supply capable of being exhausted.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source of energy that can be continually produced and is inexhaustible given current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energy derived from sources that are not fossil fuels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Compounds composed of only carbon and hydrogen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solid fossil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splitting of an atomic nucleus to release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fossil fuel in the gaseous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SOURCES VOCAB</dc:title>
  <dcterms:created xsi:type="dcterms:W3CDTF">2021-10-11T06:18:47Z</dcterms:created>
  <dcterms:modified xsi:type="dcterms:W3CDTF">2021-10-11T06:18:47Z</dcterms:modified>
</cp:coreProperties>
</file>