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word(s) that follow prepositions and the word(s) modified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modifies a noun or pronoun and answers, which one, what kind, adn how 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or phrase naming an attribute, added to or grammatically related to a noun to modify or describe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next to, location, can be replaced with "near"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addition to, except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object refers to more than two people, things, or 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object refers to two people, things, or groups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verb used as an adjective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emphasize on antecedent, can be left out without losing the meaning of the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antecedent as subject, can't be left out of the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+ base form of verb and can be used as noun, adjectives, or adverb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prepositions and any modifiers connected to preposition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used to describe an action, state, or occurrence, and forming the pain part of the predicate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words that complete the participle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modifies a verb, adjective, or adverb adn answers how, when, where, and to what exted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a person or thing not directly identified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or phrase that modifies oe qualifies an adjective, verb, or other adverbs or a word group, expressing a relation of time, place, circumstance, manner, cause, degree,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present participle -ing of a verb used as a noun and has four functions, subject, direct object, object of preposition, and predicate noun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from a verb but used as an adjective, noun, or adverb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 place or thing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2021-10-11T06:21:19Z</dcterms:created>
  <dcterms:modified xsi:type="dcterms:W3CDTF">2021-10-11T06:21:19Z</dcterms:modified>
</cp:coreProperties>
</file>