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ENSWORTH SWIM 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BIG ARMS    </w:t>
      </w:r>
      <w:r>
        <w:t xml:space="preserve">   LIFEGUARD    </w:t>
      </w:r>
      <w:r>
        <w:t xml:space="preserve">   LANE LINE    </w:t>
      </w:r>
      <w:r>
        <w:t xml:space="preserve">   COACH    </w:t>
      </w:r>
      <w:r>
        <w:t xml:space="preserve">   BIG BREATH    </w:t>
      </w:r>
      <w:r>
        <w:t xml:space="preserve">   DIVING BOARD    </w:t>
      </w:r>
      <w:r>
        <w:t xml:space="preserve">   KICK BOARD    </w:t>
      </w:r>
      <w:r>
        <w:t xml:space="preserve">   DOLPHIN KICKS    </w:t>
      </w:r>
      <w:r>
        <w:t xml:space="preserve">   FAST KICKS    </w:t>
      </w:r>
      <w:r>
        <w:t xml:space="preserve">   GOGGLES    </w:t>
      </w:r>
      <w:r>
        <w:t xml:space="preserve">   SWIM CAP    </w:t>
      </w:r>
      <w:r>
        <w:t xml:space="preserve">   FLIPPERS    </w:t>
      </w:r>
      <w:r>
        <w:t xml:space="preserve">   FLIP TURN    </w:t>
      </w:r>
      <w:r>
        <w:t xml:space="preserve">   BREASTROKE    </w:t>
      </w:r>
      <w:r>
        <w:t xml:space="preserve">   BUTTERFLY    </w:t>
      </w:r>
      <w:r>
        <w:t xml:space="preserve">   BACKSTROKE    </w:t>
      </w:r>
      <w:r>
        <w:t xml:space="preserve">   FREESTYLE    </w:t>
      </w:r>
      <w:r>
        <w:t xml:space="preserve">   BUBBLE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ENSWORTH SWIM SCHOOL</dc:title>
  <dcterms:created xsi:type="dcterms:W3CDTF">2021-10-11T06:25:40Z</dcterms:created>
  <dcterms:modified xsi:type="dcterms:W3CDTF">2021-10-11T06:25:40Z</dcterms:modified>
</cp:coreProperties>
</file>