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ENTREPRENEURSHIP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privately owned company with a small number of employees, usually not aimed at large growth.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newly established business in which the owner has taken on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process of getting into and operating one's own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study of a population based on factors such as age, race, sex, income,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of gathering voluntary contributions of money or other resources from individuals, businesses, foundations, or governmental agencies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Document that describes a new business &amp; a strategy to launch that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individual who undertakes the creation, organization, and ownership of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Money that is left after all the expenses of running a business have been deducted from the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Shares or ownership stakes in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brief speech that defines a person, process, product, service, organization, or event and its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new method, idea, product, etc.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ENTREPRENEURSHIP</dc:title>
  <dcterms:created xsi:type="dcterms:W3CDTF">2021-10-11T06:25:54Z</dcterms:created>
  <dcterms:modified xsi:type="dcterms:W3CDTF">2021-10-11T06:25:54Z</dcterms:modified>
</cp:coreProperties>
</file>