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 MI MOCHILA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PEGAMENTO    </w:t>
      </w:r>
      <w:r>
        <w:t xml:space="preserve">   TIJERAS    </w:t>
      </w:r>
      <w:r>
        <w:t xml:space="preserve">   REGLA    </w:t>
      </w:r>
      <w:r>
        <w:t xml:space="preserve">   MOCHILA    </w:t>
      </w:r>
      <w:r>
        <w:t xml:space="preserve">   MAPA    </w:t>
      </w:r>
      <w:r>
        <w:t xml:space="preserve">   GRAPADORA    </w:t>
      </w:r>
      <w:r>
        <w:t xml:space="preserve">   CUADERNO    </w:t>
      </w:r>
      <w:r>
        <w:t xml:space="preserve">   CALENDARIO    </w:t>
      </w:r>
      <w:r>
        <w:t xml:space="preserve">   SILLA    </w:t>
      </w:r>
      <w:r>
        <w:t xml:space="preserve">   MESA    </w:t>
      </w:r>
      <w:r>
        <w:t xml:space="preserve">   LIBRO    </w:t>
      </w:r>
      <w:r>
        <w:t xml:space="preserve">   GLOBO    </w:t>
      </w:r>
      <w:r>
        <w:t xml:space="preserve">   COMPUTADORA    </w:t>
      </w:r>
      <w:r>
        <w:t xml:space="preserve">   BORRADOR    </w:t>
      </w:r>
      <w:r>
        <w:t xml:space="preserve">   ESTUDIANTE    </w:t>
      </w:r>
      <w:r>
        <w:t xml:space="preserve">   PROFESORA    </w:t>
      </w:r>
      <w:r>
        <w:t xml:space="preserve">   VENTANA    </w:t>
      </w:r>
      <w:r>
        <w:t xml:space="preserve">   RELOJ    </w:t>
      </w:r>
      <w:r>
        <w:t xml:space="preserve">   PUERTA    </w:t>
      </w:r>
      <w:r>
        <w:t xml:space="preserve">   MARCADOR    </w:t>
      </w:r>
      <w:r>
        <w:t xml:space="preserve">   LAPÍZ    </w:t>
      </w:r>
      <w:r>
        <w:t xml:space="preserve">   ESCRITORIO    </w:t>
      </w:r>
      <w:r>
        <w:t xml:space="preserve">   CARPETA    </w:t>
      </w:r>
      <w:r>
        <w:t xml:space="preserve">   BANDERA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MI MOCHILA</dc:title>
  <dcterms:created xsi:type="dcterms:W3CDTF">2021-11-18T03:39:49Z</dcterms:created>
  <dcterms:modified xsi:type="dcterms:W3CDTF">2021-11-18T03:39:49Z</dcterms:modified>
</cp:coreProperties>
</file>