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 VILLE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acheter    </w:t>
      </w:r>
      <w:r>
        <w:t xml:space="preserve">   aeroport    </w:t>
      </w:r>
      <w:r>
        <w:t xml:space="preserve">   banque    </w:t>
      </w:r>
      <w:r>
        <w:t xml:space="preserve">   boutique    </w:t>
      </w:r>
      <w:r>
        <w:t xml:space="preserve">   carrefour    </w:t>
      </w:r>
      <w:r>
        <w:t xml:space="preserve">   derriere    </w:t>
      </w:r>
      <w:r>
        <w:t xml:space="preserve">   devant    </w:t>
      </w:r>
      <w:r>
        <w:t xml:space="preserve">   droite    </w:t>
      </w:r>
      <w:r>
        <w:t xml:space="preserve">   eglise    </w:t>
      </w:r>
      <w:r>
        <w:t xml:space="preserve">   entre    </w:t>
      </w:r>
      <w:r>
        <w:t xml:space="preserve">   gare    </w:t>
      </w:r>
      <w:r>
        <w:t xml:space="preserve">   gauche    </w:t>
      </w:r>
      <w:r>
        <w:t xml:space="preserve">   hopital    </w:t>
      </w:r>
      <w:r>
        <w:t xml:space="preserve">   hotel    </w:t>
      </w:r>
      <w:r>
        <w:t xml:space="preserve">   marche    </w:t>
      </w:r>
      <w:r>
        <w:t xml:space="preserve">   musee    </w:t>
      </w:r>
      <w:r>
        <w:t xml:space="preserve">   pharmacie    </w:t>
      </w:r>
      <w:r>
        <w:t xml:space="preserve">   pont    </w:t>
      </w:r>
      <w:r>
        <w:t xml:space="preserve">   poste    </w:t>
      </w:r>
      <w:r>
        <w:t xml:space="preserve">   rue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VILLE</dc:title>
  <dcterms:created xsi:type="dcterms:W3CDTF">2021-10-11T06:13:54Z</dcterms:created>
  <dcterms:modified xsi:type="dcterms:W3CDTF">2021-10-11T06:13:54Z</dcterms:modified>
</cp:coreProperties>
</file>