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EOC English II Frequently Used Words 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nonfiction    </w:t>
      </w:r>
      <w:r>
        <w:t xml:space="preserve">   determine    </w:t>
      </w:r>
      <w:r>
        <w:t xml:space="preserve">   effect    </w:t>
      </w:r>
      <w:r>
        <w:t xml:space="preserve">   fiction    </w:t>
      </w:r>
      <w:r>
        <w:t xml:space="preserve">   chart    </w:t>
      </w:r>
      <w:r>
        <w:t xml:space="preserve">   characters    </w:t>
      </w:r>
      <w:r>
        <w:t xml:space="preserve">   audience    </w:t>
      </w:r>
      <w:r>
        <w:t xml:space="preserve">   conflict    </w:t>
      </w:r>
      <w:r>
        <w:t xml:space="preserve">   meaning    </w:t>
      </w:r>
      <w:r>
        <w:t xml:space="preserve">   tone    </w:t>
      </w:r>
      <w:r>
        <w:t xml:space="preserve">   focus    </w:t>
      </w:r>
      <w:r>
        <w:t xml:space="preserve">   questions    </w:t>
      </w:r>
      <w:r>
        <w:t xml:space="preserve">   evaluate    </w:t>
      </w:r>
      <w:r>
        <w:t xml:space="preserve">   identify    </w:t>
      </w:r>
      <w:r>
        <w:t xml:space="preserve">   critical    </w:t>
      </w:r>
      <w:r>
        <w:t xml:space="preserve">   research    </w:t>
      </w:r>
      <w:r>
        <w:t xml:space="preserve">   answer    </w:t>
      </w:r>
      <w:r>
        <w:t xml:space="preserve">   poem    </w:t>
      </w:r>
      <w:r>
        <w:t xml:space="preserve">   character    </w:t>
      </w:r>
      <w:r>
        <w:t xml:space="preserve">   poetry    </w:t>
      </w:r>
      <w:r>
        <w:t xml:space="preserve">   purpose    </w:t>
      </w:r>
      <w:r>
        <w:t xml:space="preserve">   evidence    </w:t>
      </w:r>
      <w:r>
        <w:t xml:space="preserve">   sentence    </w:t>
      </w:r>
      <w:r>
        <w:t xml:space="preserve">   information    </w:t>
      </w:r>
      <w:r>
        <w:t xml:space="preserve">   analysis    </w:t>
      </w:r>
      <w:r>
        <w:t xml:space="preserve">   essay    </w:t>
      </w:r>
      <w:r>
        <w:t xml:space="preserve">   text    </w:t>
      </w:r>
      <w:r>
        <w:t xml:space="preserve">   analyze    </w:t>
      </w:r>
      <w:r>
        <w:t xml:space="preserve">   vocabulary    </w:t>
      </w:r>
      <w:r>
        <w:t xml:space="preserve">   writing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EOC English II Frequently Used Words  1</dc:title>
  <dcterms:created xsi:type="dcterms:W3CDTF">2021-10-11T06:26:03Z</dcterms:created>
  <dcterms:modified xsi:type="dcterms:W3CDTF">2021-10-11T06:26:03Z</dcterms:modified>
</cp:coreProperties>
</file>