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EOG Vocab Crossword PT.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transformation where a figure/object reflects on a coordinate plane. Aka a flip.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Pairs of angles when lines that do not intersect are cut by a transversal line on the same side and in the same place on their parallel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transformation in which the size of the figure/object changes but not the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location or movement of every point used in a figure/object in a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parallel lines have a transversal, the pair of angles are opposite the transversal and are inside the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pair of supplementary angles created when parallel lines are cut by a transversal and are outside the parallel lines and on the same side.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parallel lines have a transversal, the pair of angles are on the opposite side of the transversal and outside the lines.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pair of supplementary angles created when parallel lines are cut by a transversal and are inside the parallel lines and on the same 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sum of the measures of the interior angles of a triangle is 180°.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type of transformation in which makes the figure/object slide; Congruent images.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transformation when a figure or object turns at a fixed point or angle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EOG Vocab Crossword PT. 1</dc:title>
  <dcterms:created xsi:type="dcterms:W3CDTF">2021-10-30T03:41:37Z</dcterms:created>
  <dcterms:modified xsi:type="dcterms:W3CDTF">2021-10-30T03:41:37Z</dcterms:modified>
</cp:coreProperties>
</file>