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E.O.G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Reason why author write's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Comparison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big picture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Authors attitude or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readers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Addressing an opposing argument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Narrator knows about all the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Distinctive way an author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reason behind a thought, action or event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 reference within a work o something  famous outside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convince or get someone to believe or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used to represent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Narrator addresses the audience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Fouces on one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 character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people speak in a certain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descriptive words; lots of details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telling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Drawing conclusions; reading between the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suggest without saying exactly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E.O.G Vocabulary </dc:title>
  <dcterms:created xsi:type="dcterms:W3CDTF">2021-10-11T05:45:54Z</dcterms:created>
  <dcterms:modified xsi:type="dcterms:W3CDTF">2021-10-11T05:45:54Z</dcterms:modified>
</cp:coreProperties>
</file>