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EO M432.03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one of the principle engine instruments?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premature ignition of the mixture due to glowing carbon particles is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manifold pressure gauge indicates the fuel/air pressure in the what intake manifold?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tachometer shows the speed at which the what is turning?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Detonation is abnormally fast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manifold pressure gauge is measured in inches of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cylinder head shows the what of one or all cylinder heads?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tachometer is marked in color-coded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tachometer is measured in hundreds of what per minute?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it comes to "measuring" oil, think temperature and what else?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 M432.03 Crossword</dc:title>
  <dcterms:created xsi:type="dcterms:W3CDTF">2021-10-11T06:27:50Z</dcterms:created>
  <dcterms:modified xsi:type="dcterms:W3CDTF">2021-10-11T06:27:50Z</dcterms:modified>
</cp:coreProperties>
</file>