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EPIC Memory Verse - 1 Samuel 12:24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SAMEUL    </w:t>
      </w:r>
      <w:r>
        <w:t xml:space="preserve">   HEART    </w:t>
      </w:r>
      <w:r>
        <w:t xml:space="preserve">   YOUR    </w:t>
      </w:r>
      <w:r>
        <w:t xml:space="preserve">   ALL    </w:t>
      </w:r>
      <w:r>
        <w:t xml:space="preserve">   WITH    </w:t>
      </w:r>
      <w:r>
        <w:t xml:space="preserve">   FAITHFULLY    </w:t>
      </w:r>
      <w:r>
        <w:t xml:space="preserve">   HIM    </w:t>
      </w:r>
      <w:r>
        <w:t xml:space="preserve">   SERVE    </w:t>
      </w:r>
      <w:r>
        <w:t xml:space="preserve">   AND    </w:t>
      </w:r>
      <w:r>
        <w:t xml:space="preserve">   LORD    </w:t>
      </w:r>
      <w:r>
        <w:t xml:space="preserve">   THE    </w:t>
      </w:r>
      <w:r>
        <w:t xml:space="preserve">   FEAR    </w:t>
      </w:r>
      <w:r>
        <w:t xml:space="preserve">   TO    </w:t>
      </w:r>
      <w:r>
        <w:t xml:space="preserve">   SURE    </w:t>
      </w:r>
      <w:r>
        <w:t xml:space="preserve">   BE    </w:t>
      </w:r>
      <w:r>
        <w:t xml:space="preserve">   BUT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Memory Verse - 1 Samuel 12:24</dc:title>
  <dcterms:created xsi:type="dcterms:W3CDTF">2021-10-11T06:27:54Z</dcterms:created>
  <dcterms:modified xsi:type="dcterms:W3CDTF">2021-10-11T06:27:54Z</dcterms:modified>
</cp:coreProperties>
</file>